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B7" w:rsidRPr="00044F06" w:rsidRDefault="004D6D05">
      <w:r w:rsidRPr="00044F06">
        <w:t>Hallo allemaal,</w:t>
      </w:r>
    </w:p>
    <w:p w:rsidR="004D6D05" w:rsidRPr="00044F06" w:rsidRDefault="004D6D05">
      <w:r w:rsidRPr="00044F06">
        <w:t>We zijn al lekker op weg naar wat weer een fantastische dag gaat worden. Hoe leuk is het om zoveel mensen in een orkest en zoveel koorleden te hebben?</w:t>
      </w:r>
    </w:p>
    <w:p w:rsidR="004D6D05" w:rsidRPr="00044F06" w:rsidRDefault="004D6D05">
      <w:r w:rsidRPr="00044F06">
        <w:t xml:space="preserve">Het organisatieteam van AmstelProms zal er dan ook alles aan doen </w:t>
      </w:r>
      <w:r w:rsidR="0062616A">
        <w:t>om het weer een fantastische dag te maken voor jullie.</w:t>
      </w:r>
    </w:p>
    <w:p w:rsidR="004D6D05" w:rsidRPr="00044F06" w:rsidRDefault="004D6D05">
      <w:r w:rsidRPr="00044F06">
        <w:t>We hebben ook de feedback van vorig jaar meegenomen in de organisatie van dit jaar en één van de aandachtspunten was het geluid.</w:t>
      </w:r>
    </w:p>
    <w:p w:rsidR="004D6D05" w:rsidRDefault="004D6D05">
      <w:r w:rsidRPr="00044F06">
        <w:t>Dat willen we dit jaar echt beter gaan doen maar jullie zullen begrijpen dat dit ook veel extra kosten met zich meebrengt. We denken dat we daar wat op gevonden hebben:</w:t>
      </w:r>
    </w:p>
    <w:p w:rsidR="00AB182C" w:rsidRPr="00044F06" w:rsidRDefault="0062616A">
      <w:r>
        <w:t>Een crowdfunding ac</w:t>
      </w:r>
      <w:r w:rsidR="00AB182C">
        <w:t xml:space="preserve">tie via </w:t>
      </w:r>
      <w:hyperlink r:id="rId5" w:history="1">
        <w:r w:rsidR="00AB182C" w:rsidRPr="0072606E">
          <w:rPr>
            <w:rStyle w:val="Hyperlink"/>
          </w:rPr>
          <w:t>www.voordekunst.nl</w:t>
        </w:r>
      </w:hyperlink>
      <w:r w:rsidR="00AB182C">
        <w:t>. Hierover binnenkort meer informatie én</w:t>
      </w:r>
    </w:p>
    <w:p w:rsidR="0042283F" w:rsidRPr="00044F06" w:rsidRDefault="0042283F">
      <w:pPr>
        <w:rPr>
          <w:b/>
        </w:rPr>
      </w:pPr>
      <w:r w:rsidRPr="00044F06">
        <w:rPr>
          <w:b/>
        </w:rPr>
        <w:t>De AmstelProms Loterij</w:t>
      </w:r>
    </w:p>
    <w:p w:rsidR="003140BE" w:rsidRPr="00044F06" w:rsidRDefault="004D6D05">
      <w:r w:rsidRPr="00044F06">
        <w:t xml:space="preserve">We willen heel veel loten gaan verkopen in de </w:t>
      </w:r>
      <w:r w:rsidRPr="00044F06">
        <w:rPr>
          <w:b/>
        </w:rPr>
        <w:t>voorverkoop</w:t>
      </w:r>
      <w:r w:rsidRPr="00044F06">
        <w:t xml:space="preserve"> en dan vooral door de orkest- en koorleden.</w:t>
      </w:r>
    </w:p>
    <w:p w:rsidR="003140BE" w:rsidRPr="00044F06" w:rsidRDefault="004D6D05">
      <w:r w:rsidRPr="00044F06">
        <w:t xml:space="preserve">De loten kosten € 2,50 per stuk </w:t>
      </w:r>
      <w:r w:rsidR="003140BE" w:rsidRPr="00044F06">
        <w:t xml:space="preserve">en het lijkt ons een mooi streven om via alle deelnemende muzikanten 10 loten aan de man te brengen. </w:t>
      </w:r>
    </w:p>
    <w:p w:rsidR="004D6D05" w:rsidRPr="00044F06" w:rsidRDefault="003140BE">
      <w:pPr>
        <w:rPr>
          <w:b/>
        </w:rPr>
      </w:pPr>
      <w:r w:rsidRPr="00044F06">
        <w:t>Om jullie te stimuleren om ‘tot het uiterste’ te gaan, hebben</w:t>
      </w:r>
      <w:r w:rsidR="004D6D05" w:rsidRPr="00044F06">
        <w:t xml:space="preserve"> we aan de lotenverkoop ook </w:t>
      </w:r>
      <w:r w:rsidRPr="00044F06">
        <w:t>een wedstrijdje gekoppeld</w:t>
      </w:r>
      <w:r w:rsidR="004D6D05" w:rsidRPr="00044F06">
        <w:t xml:space="preserve">. </w:t>
      </w:r>
      <w:r w:rsidR="004D6D05" w:rsidRPr="00044F06">
        <w:rPr>
          <w:b/>
        </w:rPr>
        <w:t xml:space="preserve">Er zijn 5 mooie prijzen voor degenen die </w:t>
      </w:r>
      <w:r w:rsidR="004D6D05" w:rsidRPr="002279E7">
        <w:rPr>
          <w:b/>
          <w:color w:val="0070C0"/>
        </w:rPr>
        <w:t xml:space="preserve">meeste loten verkocht </w:t>
      </w:r>
      <w:r w:rsidR="004D6D05" w:rsidRPr="00044F06">
        <w:rPr>
          <w:b/>
        </w:rPr>
        <w:t>hebben:</w:t>
      </w:r>
    </w:p>
    <w:p w:rsidR="004D6D05" w:rsidRPr="00044F06" w:rsidRDefault="004D6D05" w:rsidP="004D6D05">
      <w:pPr>
        <w:pStyle w:val="ListParagraph"/>
        <w:numPr>
          <w:ilvl w:val="0"/>
          <w:numId w:val="1"/>
        </w:numPr>
      </w:pPr>
      <w:r w:rsidRPr="00044F06">
        <w:t>Een Ritualspakket van € 50,00 van Pour Vous</w:t>
      </w:r>
    </w:p>
    <w:p w:rsidR="004D6D05" w:rsidRPr="00044F06" w:rsidRDefault="004D6D05" w:rsidP="004D6D05">
      <w:pPr>
        <w:pStyle w:val="ListParagraph"/>
        <w:numPr>
          <w:ilvl w:val="0"/>
          <w:numId w:val="1"/>
        </w:numPr>
      </w:pPr>
      <w:r w:rsidRPr="00044F06">
        <w:t>Een bloemenbon t.w.v. € 30,00 van Duo Plant</w:t>
      </w:r>
    </w:p>
    <w:p w:rsidR="004D6D05" w:rsidRPr="00044F06" w:rsidRDefault="004D6D05" w:rsidP="004D6D05">
      <w:pPr>
        <w:pStyle w:val="ListParagraph"/>
        <w:numPr>
          <w:ilvl w:val="0"/>
          <w:numId w:val="1"/>
        </w:numPr>
      </w:pPr>
      <w:r w:rsidRPr="00044F06">
        <w:t>Een bloemenbon t.w.v. € 20,00 van Duo Plant</w:t>
      </w:r>
    </w:p>
    <w:p w:rsidR="004D6D05" w:rsidRPr="00044F06" w:rsidRDefault="004D6D05" w:rsidP="004D6D05">
      <w:pPr>
        <w:pStyle w:val="ListParagraph"/>
        <w:numPr>
          <w:ilvl w:val="0"/>
          <w:numId w:val="1"/>
        </w:numPr>
      </w:pPr>
      <w:r w:rsidRPr="00044F06">
        <w:t>Een partygrill met sausjes en stokbrood van de Jumbo</w:t>
      </w:r>
    </w:p>
    <w:p w:rsidR="004D6D05" w:rsidRPr="00044F06" w:rsidRDefault="004D6D05" w:rsidP="004D6D05">
      <w:pPr>
        <w:pStyle w:val="ListParagraph"/>
        <w:numPr>
          <w:ilvl w:val="0"/>
          <w:numId w:val="1"/>
        </w:numPr>
      </w:pPr>
      <w:r w:rsidRPr="00044F06">
        <w:t>Een boodschappenpakket van € 25,00 van de Jumbo</w:t>
      </w:r>
    </w:p>
    <w:p w:rsidR="004D6D05" w:rsidRPr="00044F06" w:rsidRDefault="00C5764D" w:rsidP="004D6D05">
      <w:pPr>
        <w:pStyle w:val="ListParagraph"/>
        <w:numPr>
          <w:ilvl w:val="0"/>
          <w:numId w:val="1"/>
        </w:numPr>
      </w:pPr>
      <w:r>
        <w:t>Monopoly</w:t>
      </w:r>
      <w:bookmarkStart w:id="0" w:name="_GoBack"/>
      <w:bookmarkEnd w:id="0"/>
      <w:r w:rsidR="004D6D05" w:rsidRPr="00044F06">
        <w:t>spel van de Jumbo</w:t>
      </w:r>
    </w:p>
    <w:p w:rsidR="0042283F" w:rsidRPr="00044F06" w:rsidRDefault="004D6D05" w:rsidP="004D6D05">
      <w:r w:rsidRPr="00044F06">
        <w:t>Bijgaan</w:t>
      </w:r>
      <w:r w:rsidR="003140BE" w:rsidRPr="00044F06">
        <w:t>d tref j</w:t>
      </w:r>
      <w:r w:rsidRPr="00044F06">
        <w:t xml:space="preserve">e een lijst aan. </w:t>
      </w:r>
      <w:r w:rsidR="003140BE" w:rsidRPr="00044F06">
        <w:t>Deze neem je mee naar jouw potentiele lotenkopers en als je ‘beet’ hebt vul je de gegevens in</w:t>
      </w:r>
      <w:r w:rsidRPr="00044F06">
        <w:t>. Graag de lijst op 6 juli inleveren tezamen met het geld. Jullie ontvangen dan van ons de loten.</w:t>
      </w:r>
      <w:r w:rsidR="0042283F" w:rsidRPr="00044F06">
        <w:t xml:space="preserve"> </w:t>
      </w:r>
    </w:p>
    <w:p w:rsidR="0042283F" w:rsidRPr="00044F06" w:rsidRDefault="0042283F" w:rsidP="004D6D05">
      <w:r w:rsidRPr="00044F06">
        <w:t>Het kan ook andersom: koop bij ons een pakketje van 10 loten en breng deze direct aan de man in jouw omgeving.</w:t>
      </w:r>
    </w:p>
    <w:p w:rsidR="004D6D05" w:rsidRPr="00044F06" w:rsidRDefault="0042283F" w:rsidP="004D6D05">
      <w:r w:rsidRPr="00044F06">
        <w:lastRenderedPageBreak/>
        <w:t>We maken dan op de generale repetitie van 10 juli bekend wie de meeste loten heeft verkocht.</w:t>
      </w:r>
    </w:p>
    <w:p w:rsidR="0042283F" w:rsidRDefault="0042283F" w:rsidP="004D6D05">
      <w:r w:rsidRPr="00044F06">
        <w:t xml:space="preserve">Ook tijdens het </w:t>
      </w:r>
      <w:r w:rsidR="00311EE4" w:rsidRPr="00044F06">
        <w:t>concert</w:t>
      </w:r>
      <w:r w:rsidRPr="00044F06">
        <w:t xml:space="preserve"> zullen we nog loten verkopen aan de bezoeke</w:t>
      </w:r>
      <w:r>
        <w:t>rs.</w:t>
      </w:r>
    </w:p>
    <w:p w:rsidR="0042283F" w:rsidRDefault="0042283F" w:rsidP="004D6D05">
      <w:r>
        <w:t>Onderstaand de prijzen van de loterij:</w:t>
      </w:r>
    </w:p>
    <w:p w:rsidR="0042283F" w:rsidRDefault="0042283F" w:rsidP="004D6D05">
      <w:r>
        <w:t>Heel veel succes!</w:t>
      </w:r>
    </w:p>
    <w:p w:rsidR="0042283F" w:rsidRDefault="0042283F" w:rsidP="004D6D05">
      <w:r>
        <w:rPr>
          <w:noProof/>
          <w:lang w:eastAsia="nl-NL"/>
        </w:rPr>
        <w:drawing>
          <wp:inline distT="0" distB="0" distL="0" distR="0" wp14:anchorId="4E47D9B5" wp14:editId="3577DE7B">
            <wp:extent cx="5105400" cy="721970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zicht prijzen loterij t.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07793" cy="7223090"/>
                    </a:xfrm>
                    <a:prstGeom prst="rect">
                      <a:avLst/>
                    </a:prstGeom>
                  </pic:spPr>
                </pic:pic>
              </a:graphicData>
            </a:graphic>
          </wp:inline>
        </w:drawing>
      </w:r>
    </w:p>
    <w:sectPr w:rsidR="00422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46CD"/>
    <w:multiLevelType w:val="hybridMultilevel"/>
    <w:tmpl w:val="91A04DAE"/>
    <w:lvl w:ilvl="0" w:tplc="9D787AE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05"/>
    <w:rsid w:val="00044F06"/>
    <w:rsid w:val="002279E7"/>
    <w:rsid w:val="00311EE4"/>
    <w:rsid w:val="003140BE"/>
    <w:rsid w:val="0042283F"/>
    <w:rsid w:val="004D6D05"/>
    <w:rsid w:val="0062616A"/>
    <w:rsid w:val="006744EA"/>
    <w:rsid w:val="00AB182C"/>
    <w:rsid w:val="00BE39B7"/>
    <w:rsid w:val="00C57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1D00-9B01-4448-9EC6-3EC37BE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05"/>
    <w:pPr>
      <w:ind w:left="720"/>
      <w:contextualSpacing/>
    </w:pPr>
  </w:style>
  <w:style w:type="paragraph" w:styleId="BalloonText">
    <w:name w:val="Balloon Text"/>
    <w:basedOn w:val="Normal"/>
    <w:link w:val="BalloonTextChar"/>
    <w:uiPriority w:val="99"/>
    <w:semiHidden/>
    <w:unhideWhenUsed/>
    <w:rsid w:val="0031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BE"/>
    <w:rPr>
      <w:rFonts w:ascii="Tahoma" w:hAnsi="Tahoma" w:cs="Tahoma"/>
      <w:sz w:val="16"/>
      <w:szCs w:val="16"/>
    </w:rPr>
  </w:style>
  <w:style w:type="character" w:styleId="Hyperlink">
    <w:name w:val="Hyperlink"/>
    <w:basedOn w:val="DefaultParagraphFont"/>
    <w:uiPriority w:val="99"/>
    <w:unhideWhenUsed/>
    <w:rsid w:val="00AB1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oordekuns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Colijn</dc:creator>
  <cp:lastModifiedBy>Heleen Colijn</cp:lastModifiedBy>
  <cp:revision>5</cp:revision>
  <dcterms:created xsi:type="dcterms:W3CDTF">2018-06-18T20:42:00Z</dcterms:created>
  <dcterms:modified xsi:type="dcterms:W3CDTF">2018-06-19T12:54:00Z</dcterms:modified>
</cp:coreProperties>
</file>